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3F" w:rsidRPr="006479B9" w:rsidRDefault="006479B9" w:rsidP="006479B9">
      <w:pPr>
        <w:pStyle w:val="Title"/>
        <w:rPr>
          <w:rFonts w:cs="Times New Roman"/>
          <w:sz w:val="24"/>
        </w:rPr>
      </w:pPr>
      <w:r w:rsidRPr="00BD77AB">
        <w:rPr>
          <w:b/>
        </w:rPr>
        <w:t>Style sheet for western papers in linguistics</w:t>
      </w:r>
      <w:r w:rsidR="00422615">
        <w:t>*</w:t>
      </w:r>
    </w:p>
    <w:p w:rsidR="00E3013F" w:rsidRPr="00E72E2C" w:rsidRDefault="00E3013F">
      <w:pPr>
        <w:jc w:val="center"/>
        <w:rPr>
          <w:rStyle w:val="SubtleEmphasis"/>
        </w:rPr>
      </w:pPr>
      <w:r w:rsidRPr="00E72E2C">
        <w:rPr>
          <w:rStyle w:val="SubtleEmphasis"/>
        </w:rPr>
        <w:t>Jean Linguist</w:t>
      </w:r>
    </w:p>
    <w:p w:rsidR="00E3013F" w:rsidRPr="00E72E2C" w:rsidRDefault="00E3013F">
      <w:pPr>
        <w:jc w:val="center"/>
        <w:rPr>
          <w:rStyle w:val="SubtleEmphasis"/>
        </w:rPr>
      </w:pPr>
      <w:r w:rsidRPr="00E72E2C">
        <w:rPr>
          <w:rStyle w:val="SubtleEmphasis"/>
        </w:rPr>
        <w:t xml:space="preserve">University of </w:t>
      </w:r>
      <w:r w:rsidR="004E1DA4" w:rsidRPr="00E72E2C">
        <w:rPr>
          <w:rStyle w:val="SubtleEmphasis"/>
        </w:rPr>
        <w:t>Western Ontario</w:t>
      </w:r>
    </w:p>
    <w:p w:rsidR="00E3013F" w:rsidRPr="00934143" w:rsidRDefault="00E3013F" w:rsidP="00E72E2C"/>
    <w:p w:rsidR="00E3013F" w:rsidRPr="00934143" w:rsidRDefault="00E3013F" w:rsidP="00E72E2C"/>
    <w:p w:rsidR="00E3013F" w:rsidRPr="00934143" w:rsidRDefault="00E3013F">
      <w:pPr>
        <w:rPr>
          <w:szCs w:val="24"/>
        </w:rPr>
      </w:pPr>
      <w:r w:rsidRPr="00934143">
        <w:rPr>
          <w:szCs w:val="24"/>
        </w:rPr>
        <w:t xml:space="preserve">The </w:t>
      </w:r>
      <w:r w:rsidR="00BD77AB">
        <w:rPr>
          <w:szCs w:val="24"/>
        </w:rPr>
        <w:t>articles</w:t>
      </w:r>
      <w:r w:rsidRPr="00934143">
        <w:rPr>
          <w:szCs w:val="24"/>
        </w:rPr>
        <w:t xml:space="preserve"> </w:t>
      </w:r>
      <w:r w:rsidR="00BD77AB">
        <w:rPr>
          <w:szCs w:val="24"/>
        </w:rPr>
        <w:t>in Western Papers in Linguistics</w:t>
      </w:r>
      <w:r w:rsidRPr="00934143">
        <w:rPr>
          <w:szCs w:val="24"/>
        </w:rPr>
        <w:t xml:space="preserve"> will be posted on the internet exactly as submitted. In order to ensure a uniform appearance for the volume, all papers must conform to the format outlined below. This document is a template that you can use to prepare your paper. Just save it with a new name, and type your paper into the new document.</w:t>
      </w:r>
      <w:r w:rsidRPr="00934143">
        <w:rPr>
          <w:rStyle w:val="FootnoteReference"/>
          <w:szCs w:val="24"/>
        </w:rPr>
        <w:footnoteReference w:id="1"/>
      </w:r>
    </w:p>
    <w:p w:rsidR="002B1B93" w:rsidRPr="00934143" w:rsidRDefault="002B1B93">
      <w:pPr>
        <w:rPr>
          <w:szCs w:val="24"/>
        </w:rPr>
      </w:pPr>
    </w:p>
    <w:p w:rsidR="00E3013F" w:rsidRPr="00CD4336" w:rsidRDefault="00E3013F" w:rsidP="00BD77AB">
      <w:pPr>
        <w:pStyle w:val="Heading1"/>
      </w:pPr>
      <w:r w:rsidRPr="00CD4336">
        <w:t>General Guidelines</w:t>
      </w:r>
    </w:p>
    <w:p w:rsidR="00E3013F" w:rsidRPr="00934143" w:rsidRDefault="00E3013F">
      <w:pPr>
        <w:rPr>
          <w:szCs w:val="24"/>
        </w:rPr>
      </w:pPr>
      <w:r w:rsidRPr="00934143">
        <w:rPr>
          <w:szCs w:val="24"/>
        </w:rPr>
        <w:t xml:space="preserve">The limit is 15 pages, including text, figures, footnotes and references. In </w:t>
      </w:r>
      <w:r w:rsidRPr="00934143">
        <w:rPr>
          <w:i/>
          <w:iCs/>
          <w:szCs w:val="24"/>
        </w:rPr>
        <w:t>Page Setup</w:t>
      </w:r>
      <w:r w:rsidRPr="00934143">
        <w:rPr>
          <w:szCs w:val="24"/>
        </w:rPr>
        <w:t xml:space="preserve">, set your paper size to US Letter (8.5 × 11 inches). Before </w:t>
      </w:r>
      <w:r w:rsidR="00931FDD">
        <w:rPr>
          <w:szCs w:val="24"/>
        </w:rPr>
        <w:t>submitting</w:t>
      </w:r>
      <w:r w:rsidRPr="00934143">
        <w:rPr>
          <w:szCs w:val="24"/>
        </w:rPr>
        <w:t xml:space="preserve"> your paper to </w:t>
      </w:r>
      <w:r w:rsidR="00DC7560" w:rsidRPr="00934143">
        <w:rPr>
          <w:szCs w:val="24"/>
        </w:rPr>
        <w:t xml:space="preserve">the </w:t>
      </w:r>
      <w:r w:rsidR="00931FDD">
        <w:rPr>
          <w:szCs w:val="24"/>
        </w:rPr>
        <w:t>editors at our website</w:t>
      </w:r>
      <w:r w:rsidRPr="00934143">
        <w:rPr>
          <w:szCs w:val="24"/>
        </w:rPr>
        <w:t xml:space="preserve">, </w:t>
      </w:r>
      <w:r w:rsidR="00314E14">
        <w:rPr>
          <w:szCs w:val="24"/>
        </w:rPr>
        <w:t>we recommend you</w:t>
      </w:r>
      <w:r w:rsidRPr="00934143">
        <w:rPr>
          <w:szCs w:val="24"/>
        </w:rPr>
        <w:t xml:space="preserve"> turn it into a PDF file. Please print out your PDF file before sending it, to make sure that it looks right. As your file cannot be modified by the editor, submissions not conforming to these instructions </w:t>
      </w:r>
      <w:r w:rsidR="00DC7560" w:rsidRPr="00934143">
        <w:rPr>
          <w:szCs w:val="24"/>
        </w:rPr>
        <w:t>may</w:t>
      </w:r>
      <w:r w:rsidRPr="00934143">
        <w:rPr>
          <w:szCs w:val="24"/>
        </w:rPr>
        <w:t xml:space="preserve"> be rejected</w:t>
      </w:r>
      <w:r w:rsidR="00DC7560" w:rsidRPr="00934143">
        <w:rPr>
          <w:szCs w:val="24"/>
        </w:rPr>
        <w:t>, or sent back for corrections</w:t>
      </w:r>
      <w:r w:rsidRPr="00934143">
        <w:rPr>
          <w:szCs w:val="24"/>
        </w:rPr>
        <w:t>.</w:t>
      </w:r>
    </w:p>
    <w:p w:rsidR="002B1B93" w:rsidRPr="00934143" w:rsidRDefault="002B1B93">
      <w:pPr>
        <w:rPr>
          <w:szCs w:val="24"/>
        </w:rPr>
      </w:pPr>
    </w:p>
    <w:p w:rsidR="006C7967" w:rsidRDefault="00E3013F" w:rsidP="00BD77AB">
      <w:pPr>
        <w:pStyle w:val="Heading1"/>
        <w:spacing w:line="240" w:lineRule="auto"/>
      </w:pPr>
      <w:r w:rsidRPr="00CD4336">
        <w:t>2.</w:t>
      </w:r>
      <w:r w:rsidRPr="00CD4336">
        <w:tab/>
        <w:t>Format of Text</w:t>
      </w:r>
    </w:p>
    <w:p w:rsidR="00E3013F" w:rsidRPr="004E1DA4" w:rsidRDefault="00E3013F" w:rsidP="00BD77AB">
      <w:pPr>
        <w:pStyle w:val="Heading1"/>
      </w:pPr>
      <w:r w:rsidRPr="004E1DA4">
        <w:t>2.1</w:t>
      </w:r>
      <w:r w:rsidRPr="004E1DA4">
        <w:tab/>
        <w:t>Document</w:t>
      </w:r>
    </w:p>
    <w:p w:rsidR="00E3013F" w:rsidRPr="00934143" w:rsidRDefault="00E3013F">
      <w:pPr>
        <w:rPr>
          <w:szCs w:val="24"/>
        </w:rPr>
      </w:pPr>
      <w:r w:rsidRPr="00934143">
        <w:rPr>
          <w:szCs w:val="24"/>
        </w:rPr>
        <w:t xml:space="preserve">Top and bottom margins should be set at </w:t>
      </w:r>
      <w:r w:rsidR="00582BAA" w:rsidRPr="00934143">
        <w:rPr>
          <w:szCs w:val="24"/>
        </w:rPr>
        <w:t>2.5cm</w:t>
      </w:r>
      <w:r w:rsidRPr="00934143">
        <w:rPr>
          <w:szCs w:val="24"/>
        </w:rPr>
        <w:t>; left and right margins should be 2</w:t>
      </w:r>
      <w:r w:rsidR="00582BAA" w:rsidRPr="00934143">
        <w:rPr>
          <w:szCs w:val="24"/>
        </w:rPr>
        <w:t>.5cm</w:t>
      </w:r>
      <w:r w:rsidRPr="00934143">
        <w:rPr>
          <w:szCs w:val="24"/>
        </w:rPr>
        <w:t xml:space="preserve">. Headers and footers should be set to </w:t>
      </w:r>
      <w:r w:rsidRPr="00934143">
        <w:rPr>
          <w:i/>
          <w:iCs/>
          <w:szCs w:val="24"/>
        </w:rPr>
        <w:t>Different first page</w:t>
      </w:r>
      <w:r w:rsidRPr="00934143">
        <w:rPr>
          <w:szCs w:val="24"/>
        </w:rPr>
        <w:t>. Text (including footnotes) should be single-spaced and justified at both the left and right margins. However, examples should not be right-justified.</w:t>
      </w:r>
    </w:p>
    <w:p w:rsidR="00E3013F" w:rsidRPr="00934143" w:rsidRDefault="00E3013F" w:rsidP="00934143">
      <w:pPr>
        <w:rPr>
          <w:szCs w:val="24"/>
        </w:rPr>
      </w:pPr>
    </w:p>
    <w:p w:rsidR="00CD4336" w:rsidRPr="00CD4336" w:rsidRDefault="00E3013F" w:rsidP="00BD77AB">
      <w:pPr>
        <w:pStyle w:val="Heading1"/>
      </w:pPr>
      <w:r w:rsidRPr="00CD4336">
        <w:t>2.2</w:t>
      </w:r>
      <w:r w:rsidRPr="00CD4336">
        <w:tab/>
        <w:t>Fonts</w:t>
      </w:r>
    </w:p>
    <w:p w:rsidR="00E3013F" w:rsidRPr="00CD4336" w:rsidRDefault="00E3013F" w:rsidP="00CD4336">
      <w:r w:rsidRPr="00934143">
        <w:t xml:space="preserve">All text should be in Times New Roman font, except for examples, which may require special fonts. If you are using special fonts, be sure to select the </w:t>
      </w:r>
      <w:r w:rsidRPr="00934143">
        <w:rPr>
          <w:i/>
          <w:iCs/>
        </w:rPr>
        <w:t>Embed all fonts</w:t>
      </w:r>
      <w:r w:rsidRPr="00934143">
        <w:t xml:space="preserve"> option when creating your PDF file (see PDF instructions). Some fonts — especially old WordPerfect fonts — are proprietary and cannot be embedded; therefore, your document must not use these fonts.</w:t>
      </w:r>
    </w:p>
    <w:p w:rsidR="00E3013F" w:rsidRPr="00934143" w:rsidRDefault="00E3013F">
      <w:pPr>
        <w:ind w:firstLine="540"/>
        <w:rPr>
          <w:szCs w:val="24"/>
        </w:rPr>
      </w:pPr>
      <w:r w:rsidRPr="00934143">
        <w:rPr>
          <w:szCs w:val="24"/>
        </w:rPr>
        <w:t>1</w:t>
      </w:r>
      <w:r w:rsidR="00582BAA" w:rsidRPr="00934143">
        <w:rPr>
          <w:szCs w:val="24"/>
        </w:rPr>
        <w:t>2</w:t>
      </w:r>
      <w:r w:rsidRPr="00934143">
        <w:rPr>
          <w:szCs w:val="24"/>
        </w:rPr>
        <w:t>-point font should be</w:t>
      </w:r>
      <w:r w:rsidR="00582BAA" w:rsidRPr="00934143">
        <w:rPr>
          <w:szCs w:val="24"/>
        </w:rPr>
        <w:t xml:space="preserve"> used for text and examples,</w:t>
      </w:r>
      <w:r w:rsidRPr="00934143">
        <w:rPr>
          <w:szCs w:val="24"/>
        </w:rPr>
        <w:t xml:space="preserve"> 9-point for footnotes and for the References section. Footnote reference </w:t>
      </w:r>
      <w:r w:rsidR="00645A0B" w:rsidRPr="00934143">
        <w:rPr>
          <w:szCs w:val="24"/>
        </w:rPr>
        <w:t>marks should be in superscript 12</w:t>
      </w:r>
      <w:r w:rsidRPr="00934143">
        <w:rPr>
          <w:szCs w:val="24"/>
        </w:rPr>
        <w:t xml:space="preserve">-point font. </w:t>
      </w:r>
    </w:p>
    <w:p w:rsidR="00291C5B" w:rsidRPr="00934143" w:rsidRDefault="00291C5B">
      <w:pPr>
        <w:ind w:firstLine="540"/>
        <w:rPr>
          <w:szCs w:val="24"/>
        </w:rPr>
      </w:pPr>
    </w:p>
    <w:p w:rsidR="00CD4336" w:rsidRDefault="00E3013F" w:rsidP="00BD77AB">
      <w:pPr>
        <w:pStyle w:val="Heading1"/>
      </w:pPr>
      <w:r w:rsidRPr="004E1DA4">
        <w:t>2.3</w:t>
      </w:r>
      <w:r w:rsidRPr="004E1DA4">
        <w:tab/>
        <w:t xml:space="preserve">First </w:t>
      </w:r>
      <w:r w:rsidRPr="00931FDD">
        <w:t>Page</w:t>
      </w:r>
    </w:p>
    <w:p w:rsidR="00E3013F" w:rsidRPr="00931FDD" w:rsidRDefault="00582BAA" w:rsidP="00931FDD">
      <w:r w:rsidRPr="00934143">
        <w:t>The title should be in 16</w:t>
      </w:r>
      <w:r w:rsidR="00E3013F" w:rsidRPr="00934143">
        <w:t>-point capital boldface letters, centred on the first line. Leave one blank line, and on the next two lines centre your name(s) and the name of your institution(s)</w:t>
      </w:r>
      <w:r w:rsidRPr="00934143">
        <w:t xml:space="preserve"> (without your department) in 12</w:t>
      </w:r>
      <w:r w:rsidR="00E3013F" w:rsidRPr="00934143">
        <w:t xml:space="preserve">-point italic font. Leave two blank lines, </w:t>
      </w:r>
      <w:proofErr w:type="gramStart"/>
      <w:r w:rsidR="00E3013F" w:rsidRPr="00934143">
        <w:t>then</w:t>
      </w:r>
      <w:proofErr w:type="gramEnd"/>
      <w:r w:rsidR="00E3013F" w:rsidRPr="00934143">
        <w:t xml:space="preserve"> begin with the first line of your text. Your paper should begin either with Section 1 or with an unnumbered introductory paragraph.</w:t>
      </w:r>
    </w:p>
    <w:p w:rsidR="00E3013F" w:rsidRPr="00934143" w:rsidRDefault="00645A0B">
      <w:pPr>
        <w:ind w:firstLine="540"/>
        <w:rPr>
          <w:szCs w:val="24"/>
        </w:rPr>
      </w:pPr>
      <w:r w:rsidRPr="00934143">
        <w:rPr>
          <w:szCs w:val="24"/>
        </w:rPr>
        <w:t xml:space="preserve">The first page includes </w:t>
      </w:r>
      <w:proofErr w:type="gramStart"/>
      <w:r w:rsidRPr="00934143">
        <w:rPr>
          <w:szCs w:val="24"/>
        </w:rPr>
        <w:t xml:space="preserve">a </w:t>
      </w:r>
      <w:r w:rsidR="00E3013F" w:rsidRPr="00934143">
        <w:rPr>
          <w:szCs w:val="24"/>
        </w:rPr>
        <w:t>footer</w:t>
      </w:r>
      <w:proofErr w:type="gramEnd"/>
      <w:r w:rsidR="00E3013F" w:rsidRPr="00934143">
        <w:rPr>
          <w:szCs w:val="24"/>
        </w:rPr>
        <w:t xml:space="preserve"> with publication inf</w:t>
      </w:r>
      <w:r w:rsidRPr="00934143">
        <w:rPr>
          <w:szCs w:val="24"/>
        </w:rPr>
        <w:t>ormation in 9</w:t>
      </w:r>
      <w:r w:rsidR="00E3013F" w:rsidRPr="00934143">
        <w:rPr>
          <w:szCs w:val="24"/>
        </w:rPr>
        <w:t>-point font, as shown in this document. Type your own name(s) in the last line.</w:t>
      </w:r>
    </w:p>
    <w:p w:rsidR="00E3013F" w:rsidRPr="00934143" w:rsidRDefault="00E3013F">
      <w:pPr>
        <w:rPr>
          <w:szCs w:val="24"/>
        </w:rPr>
      </w:pPr>
    </w:p>
    <w:p w:rsidR="00E3013F" w:rsidRPr="00CD4336" w:rsidRDefault="00E3013F" w:rsidP="00BD77AB">
      <w:pPr>
        <w:pStyle w:val="Heading1"/>
      </w:pPr>
      <w:r w:rsidRPr="00CD4336">
        <w:lastRenderedPageBreak/>
        <w:t>2.4</w:t>
      </w:r>
      <w:r w:rsidRPr="00CD4336">
        <w:tab/>
        <w:t>Paragraphs and Examples</w:t>
      </w:r>
    </w:p>
    <w:p w:rsidR="00E3013F" w:rsidRPr="00934143" w:rsidRDefault="00E3013F">
      <w:pPr>
        <w:rPr>
          <w:szCs w:val="24"/>
        </w:rPr>
      </w:pPr>
      <w:r w:rsidRPr="00934143">
        <w:rPr>
          <w:szCs w:val="24"/>
        </w:rPr>
        <w:t xml:space="preserve">Each paragraph </w:t>
      </w:r>
      <w:r w:rsidR="00DD7837" w:rsidRPr="00934143">
        <w:rPr>
          <w:szCs w:val="24"/>
        </w:rPr>
        <w:t>should be indented by 1cm</w:t>
      </w:r>
      <w:r w:rsidRPr="00934143">
        <w:rPr>
          <w:szCs w:val="24"/>
        </w:rPr>
        <w:t xml:space="preserve">, except the first paragraph after a section heading. Sections and subsections should be numbered in sequence using Arabic numerals on the left margin, with a period following the single numeral of a section heading, or separating the numerals of a subsection heading. Section and subsection titles should be indented </w:t>
      </w:r>
      <w:r w:rsidR="006D1901" w:rsidRPr="00934143">
        <w:rPr>
          <w:szCs w:val="24"/>
        </w:rPr>
        <w:t>1cm</w:t>
      </w:r>
      <w:r w:rsidRPr="00934143">
        <w:rPr>
          <w:szCs w:val="24"/>
        </w:rPr>
        <w:t xml:space="preserve"> from the left margin. Headings should be in bold font and use title capitalization.</w:t>
      </w:r>
    </w:p>
    <w:p w:rsidR="00E3013F" w:rsidRPr="00934143" w:rsidRDefault="00E3013F">
      <w:pPr>
        <w:ind w:firstLine="547"/>
        <w:rPr>
          <w:szCs w:val="24"/>
        </w:rPr>
      </w:pPr>
      <w:r w:rsidRPr="00934143">
        <w:rPr>
          <w:szCs w:val="24"/>
        </w:rPr>
        <w:t>Do not skip a line between paragraphs. Blank lines should be used: (a) to separate example sentences from the text; (b) between examples with more than one line or with glossed material, diacritics or formulae; and (c) before and after section headings. An example is given below:</w:t>
      </w:r>
    </w:p>
    <w:p w:rsidR="00E3013F" w:rsidRPr="00934143" w:rsidRDefault="00E3013F">
      <w:pPr>
        <w:rPr>
          <w:szCs w:val="24"/>
        </w:rPr>
      </w:pPr>
    </w:p>
    <w:p w:rsidR="00E3013F" w:rsidRPr="00934143" w:rsidRDefault="005B3DAF" w:rsidP="00BD77AB">
      <w:pPr>
        <w:rPr>
          <w:szCs w:val="24"/>
        </w:rPr>
      </w:pPr>
      <w:r w:rsidRPr="00934143">
        <w:rPr>
          <w:szCs w:val="24"/>
        </w:rPr>
        <w:t>(1)</w:t>
      </w:r>
      <w:r w:rsidRPr="00934143">
        <w:rPr>
          <w:szCs w:val="24"/>
        </w:rPr>
        <w:tab/>
      </w:r>
      <w:r w:rsidR="00BD77AB">
        <w:rPr>
          <w:szCs w:val="24"/>
        </w:rPr>
        <w:tab/>
      </w:r>
      <w:proofErr w:type="gramStart"/>
      <w:r w:rsidR="00BD77AB">
        <w:rPr>
          <w:szCs w:val="24"/>
        </w:rPr>
        <w:t>a</w:t>
      </w:r>
      <w:proofErr w:type="gramEnd"/>
      <w:r w:rsidR="00BD77AB">
        <w:rPr>
          <w:szCs w:val="24"/>
        </w:rPr>
        <w:t xml:space="preserve">.  </w:t>
      </w:r>
      <w:r w:rsidR="00CD5449">
        <w:rPr>
          <w:szCs w:val="24"/>
        </w:rPr>
        <w:t>*</w:t>
      </w:r>
      <w:r w:rsidR="00BD77AB">
        <w:rPr>
          <w:szCs w:val="24"/>
        </w:rPr>
        <w:tab/>
      </w:r>
      <w:proofErr w:type="spellStart"/>
      <w:r w:rsidR="00E3013F" w:rsidRPr="00934143">
        <w:rPr>
          <w:szCs w:val="24"/>
        </w:rPr>
        <w:t>Vano-si</w:t>
      </w:r>
      <w:proofErr w:type="spellEnd"/>
      <w:r w:rsidR="00934738" w:rsidRPr="00934143">
        <w:rPr>
          <w:szCs w:val="24"/>
        </w:rPr>
        <w:tab/>
      </w:r>
      <w:r w:rsidR="00BD77AB">
        <w:rPr>
          <w:szCs w:val="24"/>
        </w:rPr>
        <w:tab/>
      </w:r>
      <w:proofErr w:type="spellStart"/>
      <w:r w:rsidR="00934738" w:rsidRPr="00934143">
        <w:rPr>
          <w:szCs w:val="24"/>
        </w:rPr>
        <w:t>tavisi</w:t>
      </w:r>
      <w:proofErr w:type="spellEnd"/>
      <w:r w:rsidR="00934738" w:rsidRPr="00934143">
        <w:rPr>
          <w:szCs w:val="24"/>
        </w:rPr>
        <w:tab/>
      </w:r>
      <w:r w:rsidR="00BD77AB">
        <w:rPr>
          <w:szCs w:val="24"/>
        </w:rPr>
        <w:tab/>
      </w:r>
      <w:proofErr w:type="spellStart"/>
      <w:r w:rsidR="00E3013F" w:rsidRPr="00934143">
        <w:rPr>
          <w:szCs w:val="24"/>
        </w:rPr>
        <w:t>tav</w:t>
      </w:r>
      <w:proofErr w:type="spellEnd"/>
      <w:r w:rsidR="00E3013F" w:rsidRPr="00934143">
        <w:rPr>
          <w:szCs w:val="24"/>
        </w:rPr>
        <w:t>-ii</w:t>
      </w:r>
      <w:r w:rsidR="00E3013F" w:rsidRPr="00934143">
        <w:rPr>
          <w:szCs w:val="24"/>
        </w:rPr>
        <w:tab/>
      </w:r>
      <w:proofErr w:type="spellStart"/>
      <w:r w:rsidR="00E3013F" w:rsidRPr="00934143">
        <w:rPr>
          <w:szCs w:val="24"/>
        </w:rPr>
        <w:t>ti</w:t>
      </w:r>
      <w:proofErr w:type="spellEnd"/>
      <w:r w:rsidR="00E3013F" w:rsidRPr="00934143">
        <w:rPr>
          <w:szCs w:val="24"/>
        </w:rPr>
        <w:tab/>
      </w:r>
      <w:r w:rsidR="00BD77AB">
        <w:rPr>
          <w:szCs w:val="24"/>
        </w:rPr>
        <w:tab/>
      </w:r>
      <w:proofErr w:type="spellStart"/>
      <w:r w:rsidR="00E3013F" w:rsidRPr="00934143">
        <w:rPr>
          <w:szCs w:val="24"/>
        </w:rPr>
        <w:t>xaTav</w:t>
      </w:r>
      <w:proofErr w:type="spellEnd"/>
      <w:r w:rsidR="00E3013F" w:rsidRPr="00934143">
        <w:rPr>
          <w:szCs w:val="24"/>
        </w:rPr>
        <w:t>-s.</w:t>
      </w:r>
    </w:p>
    <w:p w:rsidR="00E3013F" w:rsidRPr="00934143" w:rsidRDefault="00BD77AB" w:rsidP="00BD77AB">
      <w:pPr>
        <w:rPr>
          <w:szCs w:val="24"/>
        </w:rPr>
      </w:pPr>
      <w:r>
        <w:rPr>
          <w:szCs w:val="24"/>
        </w:rPr>
        <w:tab/>
      </w:r>
      <w:r>
        <w:rPr>
          <w:szCs w:val="24"/>
        </w:rPr>
        <w:tab/>
      </w:r>
      <w:r>
        <w:rPr>
          <w:szCs w:val="24"/>
        </w:rPr>
        <w:tab/>
      </w:r>
      <w:r>
        <w:rPr>
          <w:szCs w:val="24"/>
        </w:rPr>
        <w:tab/>
      </w:r>
      <w:proofErr w:type="spellStart"/>
      <w:r>
        <w:rPr>
          <w:szCs w:val="24"/>
        </w:rPr>
        <w:t>Vano</w:t>
      </w:r>
      <w:proofErr w:type="spellEnd"/>
      <w:r>
        <w:rPr>
          <w:szCs w:val="24"/>
        </w:rPr>
        <w:t>-acc</w:t>
      </w:r>
      <w:r>
        <w:rPr>
          <w:szCs w:val="24"/>
        </w:rPr>
        <w:tab/>
        <w:t>self’s</w:t>
      </w:r>
      <w:r>
        <w:rPr>
          <w:szCs w:val="24"/>
        </w:rPr>
        <w:tab/>
      </w:r>
      <w:r>
        <w:rPr>
          <w:szCs w:val="24"/>
        </w:rPr>
        <w:tab/>
      </w:r>
      <w:r w:rsidR="00CD5449">
        <w:rPr>
          <w:szCs w:val="24"/>
        </w:rPr>
        <w:t>self-nom</w:t>
      </w:r>
      <w:r w:rsidR="00CD5449">
        <w:rPr>
          <w:szCs w:val="24"/>
        </w:rPr>
        <w:tab/>
      </w:r>
      <w:r w:rsidR="00E3013F" w:rsidRPr="00934143">
        <w:rPr>
          <w:szCs w:val="24"/>
        </w:rPr>
        <w:t>draw-pres</w:t>
      </w:r>
    </w:p>
    <w:p w:rsidR="00E3013F" w:rsidRPr="00934143" w:rsidRDefault="007859E0" w:rsidP="00BD77AB">
      <w:pPr>
        <w:rPr>
          <w:szCs w:val="24"/>
        </w:rPr>
      </w:pPr>
      <w:r w:rsidRPr="00934143">
        <w:rPr>
          <w:szCs w:val="24"/>
        </w:rPr>
        <w:tab/>
      </w:r>
      <w:r w:rsidR="00BD77AB">
        <w:rPr>
          <w:szCs w:val="24"/>
        </w:rPr>
        <w:tab/>
      </w:r>
      <w:r w:rsidR="00BD77AB">
        <w:rPr>
          <w:szCs w:val="24"/>
        </w:rPr>
        <w:tab/>
      </w:r>
      <w:r w:rsidR="00BD77AB">
        <w:rPr>
          <w:szCs w:val="24"/>
        </w:rPr>
        <w:tab/>
      </w:r>
      <w:r w:rsidR="00E3013F" w:rsidRPr="00934143">
        <w:rPr>
          <w:szCs w:val="24"/>
        </w:rPr>
        <w:t>(</w:t>
      </w:r>
      <w:proofErr w:type="gramStart"/>
      <w:r w:rsidR="00E3013F" w:rsidRPr="00934143">
        <w:rPr>
          <w:szCs w:val="24"/>
        </w:rPr>
        <w:t>lit</w:t>
      </w:r>
      <w:proofErr w:type="gramEnd"/>
      <w:r w:rsidR="00E3013F" w:rsidRPr="00934143">
        <w:rPr>
          <w:szCs w:val="24"/>
        </w:rPr>
        <w:t>.) ‘</w:t>
      </w:r>
      <w:proofErr w:type="spellStart"/>
      <w:r w:rsidR="00E3013F" w:rsidRPr="00934143">
        <w:rPr>
          <w:szCs w:val="24"/>
        </w:rPr>
        <w:t>Himself</w:t>
      </w:r>
      <w:r w:rsidR="00E3013F" w:rsidRPr="00BD77AB">
        <w:rPr>
          <w:szCs w:val="24"/>
          <w:vertAlign w:val="subscript"/>
        </w:rPr>
        <w:t>i</w:t>
      </w:r>
      <w:proofErr w:type="spellEnd"/>
      <w:r w:rsidR="00E3013F" w:rsidRPr="00934143">
        <w:rPr>
          <w:szCs w:val="24"/>
        </w:rPr>
        <w:t xml:space="preserve"> is drawing </w:t>
      </w:r>
      <w:proofErr w:type="spellStart"/>
      <w:r w:rsidR="00E3013F" w:rsidRPr="00934143">
        <w:rPr>
          <w:szCs w:val="24"/>
        </w:rPr>
        <w:t>Vano</w:t>
      </w:r>
      <w:r w:rsidR="00E3013F" w:rsidRPr="00BD77AB">
        <w:rPr>
          <w:szCs w:val="24"/>
          <w:vertAlign w:val="subscript"/>
        </w:rPr>
        <w:t>i</w:t>
      </w:r>
      <w:proofErr w:type="spellEnd"/>
      <w:r w:rsidR="00E3013F" w:rsidRPr="00934143">
        <w:rPr>
          <w:szCs w:val="24"/>
        </w:rPr>
        <w:t>.’</w:t>
      </w:r>
    </w:p>
    <w:p w:rsidR="00E3013F" w:rsidRPr="00934143" w:rsidRDefault="00E3013F" w:rsidP="00BD77AB">
      <w:pPr>
        <w:rPr>
          <w:szCs w:val="24"/>
        </w:rPr>
      </w:pPr>
    </w:p>
    <w:p w:rsidR="00E3013F" w:rsidRPr="00934143" w:rsidRDefault="00E3013F" w:rsidP="00BD77AB">
      <w:pPr>
        <w:rPr>
          <w:szCs w:val="24"/>
        </w:rPr>
      </w:pPr>
      <w:r w:rsidRPr="00934143">
        <w:rPr>
          <w:szCs w:val="24"/>
        </w:rPr>
        <w:tab/>
      </w:r>
      <w:r w:rsidR="00BD77AB">
        <w:rPr>
          <w:szCs w:val="24"/>
        </w:rPr>
        <w:tab/>
      </w:r>
      <w:r w:rsidRPr="00934143">
        <w:rPr>
          <w:szCs w:val="24"/>
        </w:rPr>
        <w:t>b.</w:t>
      </w:r>
      <w:r w:rsidRPr="00934143">
        <w:rPr>
          <w:szCs w:val="24"/>
        </w:rPr>
        <w:tab/>
      </w:r>
      <w:r w:rsidR="00BD77AB">
        <w:rPr>
          <w:szCs w:val="24"/>
        </w:rPr>
        <w:tab/>
      </w:r>
      <w:r w:rsidRPr="00934143">
        <w:rPr>
          <w:szCs w:val="24"/>
        </w:rPr>
        <w:t>Nino-</w:t>
      </w:r>
      <w:proofErr w:type="spellStart"/>
      <w:r w:rsidRPr="00934143">
        <w:rPr>
          <w:szCs w:val="24"/>
        </w:rPr>
        <w:t>si</w:t>
      </w:r>
      <w:proofErr w:type="spellEnd"/>
      <w:r w:rsidR="00934738" w:rsidRPr="00934143">
        <w:rPr>
          <w:szCs w:val="24"/>
        </w:rPr>
        <w:tab/>
      </w:r>
      <w:r w:rsidR="00BD77AB">
        <w:rPr>
          <w:szCs w:val="24"/>
        </w:rPr>
        <w:tab/>
      </w:r>
      <w:proofErr w:type="spellStart"/>
      <w:r w:rsidR="00BD77AB">
        <w:rPr>
          <w:szCs w:val="24"/>
        </w:rPr>
        <w:t>tavisii</w:t>
      </w:r>
      <w:proofErr w:type="spellEnd"/>
      <w:r w:rsidR="00BD77AB">
        <w:rPr>
          <w:szCs w:val="24"/>
        </w:rPr>
        <w:tab/>
      </w:r>
      <w:proofErr w:type="spellStart"/>
      <w:r w:rsidR="00BD77AB">
        <w:rPr>
          <w:szCs w:val="24"/>
        </w:rPr>
        <w:t>deida</w:t>
      </w:r>
      <w:proofErr w:type="spellEnd"/>
      <w:r w:rsidR="00BD77AB">
        <w:rPr>
          <w:szCs w:val="24"/>
        </w:rPr>
        <w:t xml:space="preserve"> </w:t>
      </w:r>
      <w:proofErr w:type="spellStart"/>
      <w:r w:rsidRPr="00934143">
        <w:rPr>
          <w:szCs w:val="24"/>
        </w:rPr>
        <w:t>ti</w:t>
      </w:r>
      <w:proofErr w:type="spellEnd"/>
      <w:r w:rsidRPr="00934143">
        <w:rPr>
          <w:szCs w:val="24"/>
        </w:rPr>
        <w:tab/>
      </w:r>
      <w:r w:rsidR="00BD77AB">
        <w:rPr>
          <w:szCs w:val="24"/>
        </w:rPr>
        <w:tab/>
      </w:r>
      <w:proofErr w:type="spellStart"/>
      <w:r w:rsidRPr="00934143">
        <w:rPr>
          <w:szCs w:val="24"/>
        </w:rPr>
        <w:t>xaTav</w:t>
      </w:r>
      <w:proofErr w:type="spellEnd"/>
      <w:r w:rsidRPr="00934143">
        <w:rPr>
          <w:szCs w:val="24"/>
        </w:rPr>
        <w:t>-s.</w:t>
      </w:r>
    </w:p>
    <w:p w:rsidR="00E3013F" w:rsidRPr="00934143" w:rsidRDefault="00934738" w:rsidP="00BD77AB">
      <w:pPr>
        <w:rPr>
          <w:szCs w:val="24"/>
        </w:rPr>
      </w:pPr>
      <w:r w:rsidRPr="00934143">
        <w:rPr>
          <w:szCs w:val="24"/>
        </w:rPr>
        <w:tab/>
      </w:r>
      <w:r w:rsidR="00BD77AB">
        <w:rPr>
          <w:szCs w:val="24"/>
        </w:rPr>
        <w:tab/>
      </w:r>
      <w:r w:rsidR="00BD77AB">
        <w:rPr>
          <w:szCs w:val="24"/>
        </w:rPr>
        <w:tab/>
      </w:r>
      <w:r w:rsidR="00BD77AB">
        <w:rPr>
          <w:szCs w:val="24"/>
        </w:rPr>
        <w:tab/>
      </w:r>
      <w:r w:rsidRPr="00934143">
        <w:rPr>
          <w:szCs w:val="24"/>
        </w:rPr>
        <w:t>Nino-acc</w:t>
      </w:r>
      <w:r w:rsidRPr="00934143">
        <w:rPr>
          <w:szCs w:val="24"/>
        </w:rPr>
        <w:tab/>
        <w:t>self’s</w:t>
      </w:r>
      <w:r w:rsidRPr="00934143">
        <w:rPr>
          <w:szCs w:val="24"/>
        </w:rPr>
        <w:tab/>
      </w:r>
      <w:r w:rsidR="00BD77AB">
        <w:rPr>
          <w:szCs w:val="24"/>
        </w:rPr>
        <w:tab/>
      </w:r>
      <w:r w:rsidRPr="00934143">
        <w:rPr>
          <w:szCs w:val="24"/>
        </w:rPr>
        <w:t>aunt.nom</w:t>
      </w:r>
      <w:r w:rsidRPr="00934143">
        <w:rPr>
          <w:szCs w:val="24"/>
        </w:rPr>
        <w:tab/>
      </w:r>
      <w:r w:rsidR="00E3013F" w:rsidRPr="00934143">
        <w:rPr>
          <w:szCs w:val="24"/>
        </w:rPr>
        <w:t>draw-pres</w:t>
      </w:r>
    </w:p>
    <w:p w:rsidR="00E3013F" w:rsidRPr="00934143" w:rsidRDefault="007859E0" w:rsidP="00BD77AB">
      <w:pPr>
        <w:rPr>
          <w:szCs w:val="24"/>
        </w:rPr>
      </w:pPr>
      <w:r w:rsidRPr="00934143">
        <w:rPr>
          <w:szCs w:val="24"/>
        </w:rPr>
        <w:tab/>
      </w:r>
      <w:r w:rsidR="00BD77AB">
        <w:rPr>
          <w:szCs w:val="24"/>
        </w:rPr>
        <w:tab/>
      </w:r>
      <w:r w:rsidR="00BD77AB">
        <w:rPr>
          <w:szCs w:val="24"/>
        </w:rPr>
        <w:tab/>
      </w:r>
      <w:r w:rsidR="00BD77AB">
        <w:rPr>
          <w:szCs w:val="24"/>
        </w:rPr>
        <w:tab/>
      </w:r>
      <w:r w:rsidR="00E3013F" w:rsidRPr="00934143">
        <w:rPr>
          <w:szCs w:val="24"/>
        </w:rPr>
        <w:t>‘</w:t>
      </w:r>
      <w:proofErr w:type="spellStart"/>
      <w:r w:rsidR="00E3013F" w:rsidRPr="00934143">
        <w:rPr>
          <w:szCs w:val="24"/>
        </w:rPr>
        <w:t>Her</w:t>
      </w:r>
      <w:r w:rsidR="00E3013F" w:rsidRPr="00BD77AB">
        <w:rPr>
          <w:szCs w:val="24"/>
          <w:vertAlign w:val="subscript"/>
        </w:rPr>
        <w:t>i</w:t>
      </w:r>
      <w:proofErr w:type="spellEnd"/>
      <w:r w:rsidR="00E3013F" w:rsidRPr="00934143">
        <w:rPr>
          <w:szCs w:val="24"/>
        </w:rPr>
        <w:t xml:space="preserve"> aunt is drawing </w:t>
      </w:r>
      <w:proofErr w:type="spellStart"/>
      <w:r w:rsidR="00E3013F" w:rsidRPr="00934143">
        <w:rPr>
          <w:szCs w:val="24"/>
        </w:rPr>
        <w:t>Nino</w:t>
      </w:r>
      <w:r w:rsidR="00E3013F" w:rsidRPr="00BD77AB">
        <w:rPr>
          <w:szCs w:val="24"/>
          <w:vertAlign w:val="subscript"/>
        </w:rPr>
        <w:t>i</w:t>
      </w:r>
      <w:proofErr w:type="spellEnd"/>
      <w:r w:rsidR="00E3013F" w:rsidRPr="00934143">
        <w:rPr>
          <w:szCs w:val="24"/>
        </w:rPr>
        <w:t>.’</w:t>
      </w:r>
    </w:p>
    <w:p w:rsidR="00E3013F" w:rsidRPr="00934143" w:rsidRDefault="00E3013F">
      <w:pPr>
        <w:rPr>
          <w:szCs w:val="24"/>
        </w:rPr>
      </w:pPr>
    </w:p>
    <w:p w:rsidR="00E3013F" w:rsidRPr="00934143" w:rsidRDefault="00E3013F">
      <w:pPr>
        <w:ind w:firstLine="540"/>
        <w:rPr>
          <w:szCs w:val="24"/>
        </w:rPr>
      </w:pPr>
      <w:r w:rsidRPr="00934143">
        <w:rPr>
          <w:szCs w:val="24"/>
        </w:rPr>
        <w:t xml:space="preserve">Examples (including diagrams) should be numbered in sequence using Arabic numerals in parentheses, with all lines of </w:t>
      </w:r>
      <w:r w:rsidR="006D1901" w:rsidRPr="00934143">
        <w:rPr>
          <w:szCs w:val="24"/>
        </w:rPr>
        <w:t>each example indented 1cm</w:t>
      </w:r>
      <w:r w:rsidRPr="00934143">
        <w:rPr>
          <w:szCs w:val="24"/>
        </w:rPr>
        <w:t xml:space="preserve"> from the left margin. If more than one sub-example is included, as above, each sub-example should be assigned a letter that is indented </w:t>
      </w:r>
      <w:r w:rsidR="006D1901" w:rsidRPr="00934143">
        <w:rPr>
          <w:szCs w:val="24"/>
        </w:rPr>
        <w:t>1cm</w:t>
      </w:r>
      <w:r w:rsidRPr="00934143">
        <w:rPr>
          <w:szCs w:val="24"/>
        </w:rPr>
        <w:t xml:space="preserve"> and followed by a period. In this case, all lines of the example should be indented </w:t>
      </w:r>
      <w:r w:rsidR="00934143" w:rsidRPr="00934143">
        <w:rPr>
          <w:szCs w:val="24"/>
        </w:rPr>
        <w:t>2cm</w:t>
      </w:r>
      <w:r w:rsidRPr="00934143">
        <w:rPr>
          <w:szCs w:val="24"/>
        </w:rPr>
        <w:t xml:space="preserve"> from the left margin. Asterisks (and so forth) should be inserted between the number or letter and the example, using spaces to place it immediately before the example. Word-by-word glosses should be lined up with example words using left-tab stops, and translations should be enclosed in single quotation marks. Italics should be used for linguistic material cited in the body of the text: for example, in (1b),</w:t>
      </w:r>
      <w:r w:rsidRPr="00934143">
        <w:rPr>
          <w:i/>
          <w:iCs/>
          <w:szCs w:val="24"/>
        </w:rPr>
        <w:t xml:space="preserve"> </w:t>
      </w:r>
      <w:proofErr w:type="spellStart"/>
      <w:r w:rsidRPr="00934143">
        <w:rPr>
          <w:i/>
          <w:iCs/>
          <w:szCs w:val="24"/>
        </w:rPr>
        <w:t>deida</w:t>
      </w:r>
      <w:proofErr w:type="spellEnd"/>
      <w:r w:rsidRPr="00934143">
        <w:rPr>
          <w:szCs w:val="24"/>
        </w:rPr>
        <w:t xml:space="preserve"> is the nominative form.</w:t>
      </w:r>
    </w:p>
    <w:p w:rsidR="002B1B93" w:rsidRPr="00934143" w:rsidRDefault="002B1B93">
      <w:pPr>
        <w:ind w:firstLine="540"/>
        <w:rPr>
          <w:szCs w:val="24"/>
        </w:rPr>
      </w:pPr>
    </w:p>
    <w:p w:rsidR="007859E0" w:rsidRPr="00CD4336" w:rsidRDefault="00E3013F" w:rsidP="00BD77AB">
      <w:pPr>
        <w:pStyle w:val="Heading1"/>
      </w:pPr>
      <w:r w:rsidRPr="00CD4336">
        <w:t>3.</w:t>
      </w:r>
      <w:r w:rsidRPr="00CD4336">
        <w:tab/>
        <w:t>Footnotes</w:t>
      </w:r>
    </w:p>
    <w:p w:rsidR="00E3013F" w:rsidRPr="00934143" w:rsidRDefault="00E3013F">
      <w:pPr>
        <w:rPr>
          <w:szCs w:val="24"/>
        </w:rPr>
      </w:pPr>
      <w:r w:rsidRPr="00934143">
        <w:rPr>
          <w:szCs w:val="24"/>
        </w:rPr>
        <w:t xml:space="preserve">Footnotes should appear at the bottom of the page, single-spaced and separated from the text by a 1.75-inch horizontal line. However, a two-point space should appear between footnotes (in </w:t>
      </w:r>
      <w:r w:rsidRPr="00934143">
        <w:rPr>
          <w:i/>
          <w:iCs/>
          <w:szCs w:val="24"/>
        </w:rPr>
        <w:t>Format Paragraph</w:t>
      </w:r>
      <w:r w:rsidRPr="00934143">
        <w:rPr>
          <w:szCs w:val="24"/>
        </w:rPr>
        <w:t xml:space="preserve">, </w:t>
      </w:r>
      <w:r w:rsidRPr="00934143">
        <w:rPr>
          <w:i/>
          <w:iCs/>
          <w:szCs w:val="24"/>
        </w:rPr>
        <w:t>Space After</w:t>
      </w:r>
      <w:r w:rsidRPr="00934143">
        <w:rPr>
          <w:szCs w:val="24"/>
        </w:rPr>
        <w:t xml:space="preserve"> should be set to 2 points for the last paragraph of each footnote).</w:t>
      </w:r>
    </w:p>
    <w:p w:rsidR="00E3013F" w:rsidRPr="00934143" w:rsidRDefault="00E3013F">
      <w:pPr>
        <w:ind w:firstLine="540"/>
        <w:rPr>
          <w:szCs w:val="24"/>
        </w:rPr>
      </w:pPr>
      <w:r w:rsidRPr="00934143">
        <w:rPr>
          <w:szCs w:val="24"/>
        </w:rPr>
        <w:t>Acknowledgements, if any, should be placed in a footnote marked with an asterisk immediately after the title. Subsequent footnotes should be numbered with Arabic numerals, starting with the number 1.</w:t>
      </w:r>
    </w:p>
    <w:p w:rsidR="002B1B93" w:rsidRPr="00934143" w:rsidRDefault="002B1B93">
      <w:pPr>
        <w:ind w:firstLine="540"/>
        <w:rPr>
          <w:szCs w:val="24"/>
        </w:rPr>
      </w:pPr>
    </w:p>
    <w:p w:rsidR="007859E0" w:rsidRPr="00CD4336" w:rsidRDefault="00E3013F" w:rsidP="00BD77AB">
      <w:pPr>
        <w:pStyle w:val="Heading1"/>
      </w:pPr>
      <w:r w:rsidRPr="00CD4336">
        <w:t>4.</w:t>
      </w:r>
      <w:r w:rsidRPr="00CD4336">
        <w:tab/>
        <w:t>References</w:t>
      </w:r>
    </w:p>
    <w:p w:rsidR="00E3013F" w:rsidRPr="00934143" w:rsidRDefault="00E3013F">
      <w:pPr>
        <w:rPr>
          <w:szCs w:val="24"/>
        </w:rPr>
      </w:pPr>
      <w:r w:rsidRPr="00934143">
        <w:rPr>
          <w:szCs w:val="24"/>
        </w:rPr>
        <w:t xml:space="preserve">Leave two blank lines after the last line of the text, then type the label </w:t>
      </w:r>
      <w:r w:rsidRPr="00934143">
        <w:rPr>
          <w:b/>
          <w:bCs/>
          <w:szCs w:val="24"/>
        </w:rPr>
        <w:t>References</w:t>
      </w:r>
      <w:r w:rsidR="00E72E2C">
        <w:rPr>
          <w:szCs w:val="24"/>
        </w:rPr>
        <w:t>, centred, bolded, and in 12</w:t>
      </w:r>
      <w:r w:rsidRPr="00934143">
        <w:rPr>
          <w:szCs w:val="24"/>
        </w:rPr>
        <w:t>-point font. Leave one blank line and then begin listing references on the next line.</w:t>
      </w:r>
    </w:p>
    <w:p w:rsidR="00E3013F" w:rsidRDefault="00E72E2C">
      <w:pPr>
        <w:ind w:firstLine="540"/>
        <w:rPr>
          <w:szCs w:val="24"/>
        </w:rPr>
      </w:pPr>
      <w:r>
        <w:rPr>
          <w:szCs w:val="24"/>
        </w:rPr>
        <w:t>References should be in 9</w:t>
      </w:r>
      <w:r w:rsidR="00E3013F" w:rsidRPr="00934143">
        <w:rPr>
          <w:szCs w:val="24"/>
        </w:rPr>
        <w:t xml:space="preserve">-point font and single-spaced, with no blank lines between entries. Second and successive lines of individual references should be indented </w:t>
      </w:r>
      <w:r w:rsidR="00270EEE">
        <w:rPr>
          <w:szCs w:val="24"/>
        </w:rPr>
        <w:t>1cm</w:t>
      </w:r>
      <w:r w:rsidR="00E3013F" w:rsidRPr="00934143">
        <w:rPr>
          <w:szCs w:val="24"/>
        </w:rPr>
        <w:t xml:space="preserve">. The format for references is the same as that for the </w:t>
      </w:r>
      <w:r w:rsidR="00E3013F" w:rsidRPr="00934143">
        <w:rPr>
          <w:i/>
          <w:iCs/>
          <w:szCs w:val="24"/>
        </w:rPr>
        <w:t>Canadian Journal of Linguistics</w:t>
      </w:r>
      <w:r w:rsidR="00E3013F" w:rsidRPr="00934143">
        <w:rPr>
          <w:szCs w:val="24"/>
        </w:rPr>
        <w:t>, as illustrated below.</w:t>
      </w:r>
    </w:p>
    <w:p w:rsidR="00CD4336" w:rsidRDefault="00CD4336">
      <w:pPr>
        <w:ind w:firstLine="540"/>
        <w:rPr>
          <w:szCs w:val="24"/>
        </w:rPr>
      </w:pPr>
    </w:p>
    <w:p w:rsidR="00CD4336" w:rsidRPr="00934143" w:rsidRDefault="00CD4336">
      <w:pPr>
        <w:ind w:firstLine="540"/>
        <w:rPr>
          <w:szCs w:val="24"/>
        </w:rPr>
      </w:pPr>
    </w:p>
    <w:p w:rsidR="00E3013F" w:rsidRPr="00934143" w:rsidRDefault="00E3013F" w:rsidP="00270EEE">
      <w:pPr>
        <w:pStyle w:val="ReferenceHeading"/>
        <w:keepNext/>
      </w:pPr>
      <w:r w:rsidRPr="00934143">
        <w:t>References</w:t>
      </w:r>
    </w:p>
    <w:p w:rsidR="00E3013F" w:rsidRPr="00270EEE" w:rsidRDefault="00E3013F" w:rsidP="00130EFF">
      <w:pPr>
        <w:pStyle w:val="References"/>
        <w:rPr>
          <w:sz w:val="18"/>
          <w:szCs w:val="18"/>
        </w:rPr>
      </w:pPr>
      <w:bookmarkStart w:id="0" w:name="_GoBack"/>
      <w:r w:rsidRPr="00270EEE">
        <w:rPr>
          <w:sz w:val="18"/>
          <w:szCs w:val="18"/>
        </w:rPr>
        <w:t xml:space="preserve">Baker, Mark C. 1988. </w:t>
      </w:r>
      <w:r w:rsidRPr="00270EEE">
        <w:rPr>
          <w:i/>
          <w:iCs/>
          <w:sz w:val="18"/>
          <w:szCs w:val="18"/>
        </w:rPr>
        <w:t>Incorporation: A theory of grammatical function changing.</w:t>
      </w:r>
      <w:r w:rsidRPr="00270EEE">
        <w:rPr>
          <w:sz w:val="18"/>
          <w:szCs w:val="18"/>
        </w:rPr>
        <w:t xml:space="preserve"> Chicago: University of Chicago Press.</w:t>
      </w:r>
    </w:p>
    <w:p w:rsidR="00E3013F" w:rsidRPr="00270EEE" w:rsidRDefault="00E3013F" w:rsidP="00130EFF">
      <w:pPr>
        <w:pStyle w:val="References"/>
        <w:rPr>
          <w:sz w:val="18"/>
          <w:szCs w:val="18"/>
        </w:rPr>
      </w:pPr>
      <w:r w:rsidRPr="00270EEE">
        <w:rPr>
          <w:sz w:val="18"/>
          <w:szCs w:val="18"/>
        </w:rPr>
        <w:t xml:space="preserve">Baker, Mark C. 1996. </w:t>
      </w:r>
      <w:r w:rsidRPr="00270EEE">
        <w:rPr>
          <w:i/>
          <w:iCs/>
          <w:sz w:val="18"/>
          <w:szCs w:val="18"/>
        </w:rPr>
        <w:t xml:space="preserve">The </w:t>
      </w:r>
      <w:proofErr w:type="spellStart"/>
      <w:r w:rsidRPr="00270EEE">
        <w:rPr>
          <w:i/>
          <w:iCs/>
          <w:sz w:val="18"/>
          <w:szCs w:val="18"/>
        </w:rPr>
        <w:t>Polysynthesis</w:t>
      </w:r>
      <w:proofErr w:type="spellEnd"/>
      <w:r w:rsidRPr="00270EEE">
        <w:rPr>
          <w:i/>
          <w:iCs/>
          <w:sz w:val="18"/>
          <w:szCs w:val="18"/>
        </w:rPr>
        <w:t xml:space="preserve"> Parameter.</w:t>
      </w:r>
      <w:r w:rsidRPr="00270EEE">
        <w:rPr>
          <w:sz w:val="18"/>
          <w:szCs w:val="18"/>
        </w:rPr>
        <w:t xml:space="preserve"> New York: Oxford University Press.</w:t>
      </w:r>
    </w:p>
    <w:p w:rsidR="00E3013F" w:rsidRPr="00270EEE" w:rsidRDefault="00E3013F" w:rsidP="00130EFF">
      <w:pPr>
        <w:pStyle w:val="References"/>
        <w:rPr>
          <w:sz w:val="18"/>
          <w:szCs w:val="18"/>
        </w:rPr>
      </w:pPr>
      <w:proofErr w:type="spellStart"/>
      <w:r w:rsidRPr="00270EEE">
        <w:rPr>
          <w:sz w:val="18"/>
          <w:szCs w:val="18"/>
        </w:rPr>
        <w:t>Branigan</w:t>
      </w:r>
      <w:proofErr w:type="spellEnd"/>
      <w:r w:rsidRPr="00270EEE">
        <w:rPr>
          <w:sz w:val="18"/>
          <w:szCs w:val="18"/>
        </w:rPr>
        <w:t xml:space="preserve">, Philip. 1992. Subjects and </w:t>
      </w:r>
      <w:proofErr w:type="spellStart"/>
      <w:r w:rsidRPr="00270EEE">
        <w:rPr>
          <w:sz w:val="18"/>
          <w:szCs w:val="18"/>
        </w:rPr>
        <w:t>complementizers</w:t>
      </w:r>
      <w:proofErr w:type="spellEnd"/>
      <w:r w:rsidRPr="00270EEE">
        <w:rPr>
          <w:sz w:val="18"/>
          <w:szCs w:val="18"/>
        </w:rPr>
        <w:t xml:space="preserve">. </w:t>
      </w:r>
      <w:proofErr w:type="gramStart"/>
      <w:r w:rsidRPr="00270EEE">
        <w:rPr>
          <w:sz w:val="18"/>
          <w:szCs w:val="18"/>
        </w:rPr>
        <w:t>Doctoral dissertation, MIT.</w:t>
      </w:r>
      <w:proofErr w:type="gramEnd"/>
    </w:p>
    <w:p w:rsidR="00E3013F" w:rsidRPr="00270EEE" w:rsidRDefault="00E3013F" w:rsidP="00130EFF">
      <w:pPr>
        <w:pStyle w:val="References"/>
        <w:rPr>
          <w:sz w:val="18"/>
          <w:szCs w:val="18"/>
        </w:rPr>
      </w:pPr>
      <w:r w:rsidRPr="00270EEE">
        <w:rPr>
          <w:sz w:val="18"/>
          <w:szCs w:val="18"/>
        </w:rPr>
        <w:t xml:space="preserve">Den </w:t>
      </w:r>
      <w:proofErr w:type="spellStart"/>
      <w:r w:rsidRPr="00270EEE">
        <w:rPr>
          <w:sz w:val="18"/>
          <w:szCs w:val="18"/>
        </w:rPr>
        <w:t>Dikken</w:t>
      </w:r>
      <w:proofErr w:type="spellEnd"/>
      <w:r w:rsidRPr="00270EEE">
        <w:rPr>
          <w:sz w:val="18"/>
          <w:szCs w:val="18"/>
        </w:rPr>
        <w:t xml:space="preserve">, Marcel, and René Mulder. 1991. Double object scrambling. In </w:t>
      </w:r>
      <w:r w:rsidRPr="00270EEE">
        <w:rPr>
          <w:i/>
          <w:iCs/>
          <w:sz w:val="18"/>
          <w:szCs w:val="18"/>
        </w:rPr>
        <w:t>MIT Working Papers in Linguistics 14: Papers from the 3rd Student Conference in Linguistics</w:t>
      </w:r>
      <w:r w:rsidRPr="00270EEE">
        <w:rPr>
          <w:sz w:val="18"/>
          <w:szCs w:val="18"/>
        </w:rPr>
        <w:t xml:space="preserve">, eds. Jonathan D. </w:t>
      </w:r>
      <w:proofErr w:type="spellStart"/>
      <w:r w:rsidRPr="00270EEE">
        <w:rPr>
          <w:sz w:val="18"/>
          <w:szCs w:val="18"/>
        </w:rPr>
        <w:t>Bobaljik</w:t>
      </w:r>
      <w:proofErr w:type="spellEnd"/>
      <w:r w:rsidRPr="00270EEE">
        <w:rPr>
          <w:sz w:val="18"/>
          <w:szCs w:val="18"/>
        </w:rPr>
        <w:t xml:space="preserve"> and Tony </w:t>
      </w:r>
      <w:proofErr w:type="spellStart"/>
      <w:r w:rsidRPr="00270EEE">
        <w:rPr>
          <w:sz w:val="18"/>
          <w:szCs w:val="18"/>
        </w:rPr>
        <w:t>Bures</w:t>
      </w:r>
      <w:proofErr w:type="spellEnd"/>
      <w:r w:rsidRPr="00270EEE">
        <w:rPr>
          <w:sz w:val="18"/>
          <w:szCs w:val="18"/>
        </w:rPr>
        <w:t>, 67–82.</w:t>
      </w:r>
    </w:p>
    <w:p w:rsidR="00E3013F" w:rsidRPr="00270EEE" w:rsidRDefault="00E3013F" w:rsidP="00130EFF">
      <w:pPr>
        <w:pStyle w:val="References"/>
        <w:rPr>
          <w:sz w:val="18"/>
          <w:szCs w:val="18"/>
        </w:rPr>
      </w:pPr>
      <w:r w:rsidRPr="00270EEE">
        <w:rPr>
          <w:sz w:val="18"/>
          <w:szCs w:val="18"/>
        </w:rPr>
        <w:t xml:space="preserve">Frank, Robert, Young-Suk Lee, and Owen </w:t>
      </w:r>
      <w:proofErr w:type="spellStart"/>
      <w:r w:rsidRPr="00270EEE">
        <w:rPr>
          <w:sz w:val="18"/>
          <w:szCs w:val="18"/>
        </w:rPr>
        <w:t>Rambow</w:t>
      </w:r>
      <w:proofErr w:type="spellEnd"/>
      <w:r w:rsidRPr="00270EEE">
        <w:rPr>
          <w:sz w:val="18"/>
          <w:szCs w:val="18"/>
        </w:rPr>
        <w:t xml:space="preserve">. 1996. Scrambling, reconstruction and subject binding. </w:t>
      </w:r>
      <w:proofErr w:type="spellStart"/>
      <w:r w:rsidRPr="00270EEE">
        <w:rPr>
          <w:i/>
          <w:iCs/>
          <w:sz w:val="18"/>
          <w:szCs w:val="18"/>
        </w:rPr>
        <w:t>Rivista</w:t>
      </w:r>
      <w:proofErr w:type="spellEnd"/>
      <w:r w:rsidRPr="00270EEE">
        <w:rPr>
          <w:i/>
          <w:iCs/>
          <w:sz w:val="18"/>
          <w:szCs w:val="18"/>
        </w:rPr>
        <w:t xml:space="preserve"> </w:t>
      </w:r>
      <w:proofErr w:type="spellStart"/>
      <w:r w:rsidRPr="00270EEE">
        <w:rPr>
          <w:i/>
          <w:iCs/>
          <w:sz w:val="18"/>
          <w:szCs w:val="18"/>
        </w:rPr>
        <w:t>di</w:t>
      </w:r>
      <w:proofErr w:type="spellEnd"/>
      <w:r w:rsidRPr="00270EEE">
        <w:rPr>
          <w:i/>
          <w:iCs/>
          <w:sz w:val="18"/>
          <w:szCs w:val="18"/>
        </w:rPr>
        <w:t xml:space="preserve"> </w:t>
      </w:r>
      <w:proofErr w:type="spellStart"/>
      <w:r w:rsidRPr="00270EEE">
        <w:rPr>
          <w:i/>
          <w:iCs/>
          <w:sz w:val="18"/>
          <w:szCs w:val="18"/>
        </w:rPr>
        <w:t>Grammatica</w:t>
      </w:r>
      <w:proofErr w:type="spellEnd"/>
      <w:r w:rsidRPr="00270EEE">
        <w:rPr>
          <w:i/>
          <w:iCs/>
          <w:sz w:val="18"/>
          <w:szCs w:val="18"/>
        </w:rPr>
        <w:t xml:space="preserve"> </w:t>
      </w:r>
      <w:proofErr w:type="spellStart"/>
      <w:r w:rsidRPr="00270EEE">
        <w:rPr>
          <w:i/>
          <w:iCs/>
          <w:sz w:val="18"/>
          <w:szCs w:val="18"/>
        </w:rPr>
        <w:t>Generativa</w:t>
      </w:r>
      <w:proofErr w:type="spellEnd"/>
      <w:r w:rsidRPr="00270EEE">
        <w:rPr>
          <w:sz w:val="18"/>
          <w:szCs w:val="18"/>
        </w:rPr>
        <w:t xml:space="preserve"> 21:67–106.</w:t>
      </w:r>
    </w:p>
    <w:p w:rsidR="00E3013F" w:rsidRPr="00270EEE" w:rsidRDefault="00E3013F" w:rsidP="00130EFF">
      <w:pPr>
        <w:pStyle w:val="References"/>
        <w:rPr>
          <w:sz w:val="18"/>
          <w:szCs w:val="18"/>
        </w:rPr>
      </w:pPr>
      <w:r w:rsidRPr="00270EEE">
        <w:rPr>
          <w:sz w:val="18"/>
          <w:szCs w:val="18"/>
        </w:rPr>
        <w:t xml:space="preserve">Hale, Kenneth L., and Samuel J. Keyser. 1993. On argument structure and the lexical expression of syntactic relations. </w:t>
      </w:r>
      <w:proofErr w:type="gramStart"/>
      <w:r w:rsidRPr="00270EEE">
        <w:rPr>
          <w:sz w:val="18"/>
          <w:szCs w:val="18"/>
        </w:rPr>
        <w:t xml:space="preserve">In </w:t>
      </w:r>
      <w:r w:rsidRPr="00270EEE">
        <w:rPr>
          <w:i/>
          <w:iCs/>
          <w:sz w:val="18"/>
          <w:szCs w:val="18"/>
        </w:rPr>
        <w:t>The view from Building 20</w:t>
      </w:r>
      <w:r w:rsidRPr="00270EEE">
        <w:rPr>
          <w:sz w:val="18"/>
          <w:szCs w:val="18"/>
        </w:rPr>
        <w:t>, eds. Kenneth L. Hale and Samuel J. Keyser, 53–109.</w:t>
      </w:r>
      <w:proofErr w:type="gramEnd"/>
      <w:r w:rsidRPr="00270EEE">
        <w:rPr>
          <w:sz w:val="18"/>
          <w:szCs w:val="18"/>
        </w:rPr>
        <w:t xml:space="preserve"> Cambridge, MA: MIT Press.</w:t>
      </w:r>
    </w:p>
    <w:p w:rsidR="00E3013F" w:rsidRPr="00270EEE" w:rsidRDefault="00E3013F" w:rsidP="00130EFF">
      <w:pPr>
        <w:pStyle w:val="References"/>
        <w:rPr>
          <w:sz w:val="18"/>
          <w:szCs w:val="18"/>
        </w:rPr>
      </w:pPr>
      <w:proofErr w:type="spellStart"/>
      <w:r w:rsidRPr="00270EEE">
        <w:rPr>
          <w:sz w:val="18"/>
          <w:szCs w:val="18"/>
        </w:rPr>
        <w:t>Hiraiwa</w:t>
      </w:r>
      <w:proofErr w:type="spellEnd"/>
      <w:r w:rsidRPr="00270EEE">
        <w:rPr>
          <w:sz w:val="18"/>
          <w:szCs w:val="18"/>
        </w:rPr>
        <w:t xml:space="preserve">, Ken. 2002. EPP: Object shift and stylistic fronting in Scandinavian. In </w:t>
      </w:r>
      <w:r w:rsidRPr="00270EEE">
        <w:rPr>
          <w:i/>
          <w:iCs/>
          <w:sz w:val="18"/>
          <w:szCs w:val="18"/>
        </w:rPr>
        <w:t>WCCFL 20: Proceedings of the 20th West Coast Conference on Formal Linguistics</w:t>
      </w:r>
      <w:r w:rsidRPr="00270EEE">
        <w:rPr>
          <w:sz w:val="18"/>
          <w:szCs w:val="18"/>
        </w:rPr>
        <w:t xml:space="preserve">, eds. </w:t>
      </w:r>
      <w:proofErr w:type="spellStart"/>
      <w:r w:rsidRPr="00270EEE">
        <w:rPr>
          <w:sz w:val="18"/>
          <w:szCs w:val="18"/>
        </w:rPr>
        <w:t>Karine</w:t>
      </w:r>
      <w:proofErr w:type="spellEnd"/>
      <w:r w:rsidRPr="00270EEE">
        <w:rPr>
          <w:sz w:val="18"/>
          <w:szCs w:val="18"/>
        </w:rPr>
        <w:t xml:space="preserve"> </w:t>
      </w:r>
      <w:proofErr w:type="spellStart"/>
      <w:r w:rsidRPr="00270EEE">
        <w:rPr>
          <w:sz w:val="18"/>
          <w:szCs w:val="18"/>
        </w:rPr>
        <w:t>Megerdoomian</w:t>
      </w:r>
      <w:proofErr w:type="spellEnd"/>
      <w:r w:rsidRPr="00270EEE">
        <w:rPr>
          <w:sz w:val="18"/>
          <w:szCs w:val="18"/>
        </w:rPr>
        <w:t xml:space="preserve"> and </w:t>
      </w:r>
      <w:proofErr w:type="spellStart"/>
      <w:r w:rsidRPr="00270EEE">
        <w:rPr>
          <w:sz w:val="18"/>
          <w:szCs w:val="18"/>
        </w:rPr>
        <w:t>Leora</w:t>
      </w:r>
      <w:proofErr w:type="spellEnd"/>
      <w:r w:rsidRPr="00270EEE">
        <w:rPr>
          <w:sz w:val="18"/>
          <w:szCs w:val="18"/>
        </w:rPr>
        <w:t xml:space="preserve"> A. Bar-el, 290–303. Somerville, MA: </w:t>
      </w:r>
      <w:proofErr w:type="spellStart"/>
      <w:r w:rsidRPr="00270EEE">
        <w:rPr>
          <w:sz w:val="18"/>
          <w:szCs w:val="18"/>
        </w:rPr>
        <w:t>Cascadilla</w:t>
      </w:r>
      <w:proofErr w:type="spellEnd"/>
      <w:r w:rsidRPr="00270EEE">
        <w:rPr>
          <w:sz w:val="18"/>
          <w:szCs w:val="18"/>
        </w:rPr>
        <w:t xml:space="preserve"> Press.</w:t>
      </w:r>
    </w:p>
    <w:p w:rsidR="00E3013F" w:rsidRPr="00270EEE" w:rsidRDefault="00E3013F" w:rsidP="00130EFF">
      <w:pPr>
        <w:pStyle w:val="References"/>
        <w:rPr>
          <w:sz w:val="18"/>
          <w:szCs w:val="18"/>
        </w:rPr>
      </w:pPr>
      <w:proofErr w:type="gramStart"/>
      <w:r w:rsidRPr="00270EEE">
        <w:rPr>
          <w:sz w:val="18"/>
          <w:szCs w:val="18"/>
        </w:rPr>
        <w:t>Legate, Julie Anne.</w:t>
      </w:r>
      <w:proofErr w:type="gramEnd"/>
      <w:r w:rsidRPr="00270EEE">
        <w:rPr>
          <w:sz w:val="18"/>
          <w:szCs w:val="18"/>
        </w:rPr>
        <w:t xml:space="preserve"> 2003. Identifying phases. Paper presented at the IAP Workshop on EPP and Phases, MIT, Cambridge, MA, January 16–17.</w:t>
      </w:r>
    </w:p>
    <w:p w:rsidR="00E3013F" w:rsidRPr="00270EEE" w:rsidRDefault="00E3013F" w:rsidP="00130EFF">
      <w:pPr>
        <w:pStyle w:val="References"/>
        <w:rPr>
          <w:sz w:val="18"/>
          <w:szCs w:val="18"/>
        </w:rPr>
      </w:pPr>
      <w:proofErr w:type="gramStart"/>
      <w:r w:rsidRPr="00270EEE">
        <w:rPr>
          <w:sz w:val="18"/>
          <w:szCs w:val="18"/>
        </w:rPr>
        <w:t>Legate, Julie Anne.</w:t>
      </w:r>
      <w:proofErr w:type="gramEnd"/>
      <w:r w:rsidRPr="00270EEE">
        <w:rPr>
          <w:sz w:val="18"/>
          <w:szCs w:val="18"/>
        </w:rPr>
        <w:t xml:space="preserve"> </w:t>
      </w:r>
      <w:proofErr w:type="gramStart"/>
      <w:r w:rsidRPr="00270EEE">
        <w:rPr>
          <w:sz w:val="18"/>
          <w:szCs w:val="18"/>
        </w:rPr>
        <w:t>In press.</w:t>
      </w:r>
      <w:proofErr w:type="gramEnd"/>
      <w:r w:rsidRPr="00270EEE">
        <w:rPr>
          <w:sz w:val="18"/>
          <w:szCs w:val="18"/>
        </w:rPr>
        <w:t xml:space="preserve"> Some interface properties of the phase. </w:t>
      </w:r>
      <w:r w:rsidRPr="00270EEE">
        <w:rPr>
          <w:i/>
          <w:iCs/>
          <w:sz w:val="18"/>
          <w:szCs w:val="18"/>
        </w:rPr>
        <w:t xml:space="preserve">Linguistic Inquiry. </w:t>
      </w:r>
    </w:p>
    <w:p w:rsidR="00E3013F" w:rsidRPr="00270EEE" w:rsidRDefault="00E3013F" w:rsidP="00130EFF">
      <w:pPr>
        <w:pStyle w:val="References"/>
        <w:rPr>
          <w:sz w:val="18"/>
          <w:szCs w:val="18"/>
        </w:rPr>
      </w:pPr>
      <w:r w:rsidRPr="00270EEE">
        <w:rPr>
          <w:sz w:val="18"/>
          <w:szCs w:val="18"/>
        </w:rPr>
        <w:t>Snyder, William. 1992. Chain-formation and crossover. Ms., MIT.</w:t>
      </w:r>
      <w:bookmarkEnd w:id="0"/>
    </w:p>
    <w:sectPr w:rsidR="00E3013F" w:rsidRPr="00270EEE" w:rsidSect="00BD77AB">
      <w:headerReference w:type="default" r:id="rId8"/>
      <w:footerReference w:type="default" r:id="rId9"/>
      <w:footerReference w:type="first" r:id="rId10"/>
      <w:pgSz w:w="12240" w:h="15840"/>
      <w:pgMar w:top="1411"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92D" w:rsidRDefault="0090792D">
      <w:pPr>
        <w:spacing w:line="240" w:lineRule="auto"/>
      </w:pPr>
      <w:r>
        <w:separator/>
      </w:r>
    </w:p>
  </w:endnote>
  <w:endnote w:type="continuationSeparator" w:id="0">
    <w:p w:rsidR="0090792D" w:rsidRDefault="009079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B" w:rsidRDefault="00BD77AB">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B" w:rsidRPr="00C97AE6" w:rsidRDefault="00BD77AB" w:rsidP="00CD4336">
    <w:pPr>
      <w:spacing w:line="200" w:lineRule="auto"/>
      <w:jc w:val="left"/>
      <w:rPr>
        <w:i/>
        <w:color w:val="auto"/>
        <w:sz w:val="16"/>
        <w:szCs w:val="16"/>
      </w:rPr>
    </w:pPr>
    <w:r>
      <w:rPr>
        <w:i/>
        <w:color w:val="auto"/>
        <w:sz w:val="16"/>
        <w:szCs w:val="16"/>
      </w:rPr>
      <w:t>© 2015</w:t>
    </w:r>
    <w:r w:rsidRPr="008D1EA2">
      <w:rPr>
        <w:i/>
        <w:color w:val="auto"/>
        <w:sz w:val="16"/>
        <w:szCs w:val="16"/>
      </w:rPr>
      <w:t xml:space="preserve"> Jean Linguist</w:t>
    </w:r>
  </w:p>
  <w:p w:rsidR="00BD77AB" w:rsidRPr="008D1EA2" w:rsidRDefault="00BD77AB" w:rsidP="00CD4336">
    <w:pPr>
      <w:spacing w:line="200" w:lineRule="auto"/>
      <w:jc w:val="left"/>
      <w:rPr>
        <w:i/>
      </w:rPr>
    </w:pPr>
    <w:r w:rsidRPr="00645A0B">
      <w:rPr>
        <w:i/>
        <w:iCs/>
        <w:color w:val="auto"/>
        <w:sz w:val="18"/>
        <w:szCs w:val="16"/>
      </w:rPr>
      <w:t xml:space="preserve">Western Papers in Linguistics / Cahiers </w:t>
    </w:r>
    <w:proofErr w:type="spellStart"/>
    <w:r w:rsidRPr="00645A0B">
      <w:rPr>
        <w:i/>
        <w:iCs/>
        <w:color w:val="auto"/>
        <w:sz w:val="18"/>
        <w:szCs w:val="16"/>
      </w:rPr>
      <w:t>linguistiques</w:t>
    </w:r>
    <w:proofErr w:type="spellEnd"/>
    <w:r w:rsidRPr="00645A0B">
      <w:rPr>
        <w:i/>
        <w:iCs/>
        <w:color w:val="auto"/>
        <w:sz w:val="18"/>
        <w:szCs w:val="16"/>
      </w:rPr>
      <w:t xml:space="preserve"> de Western</w:t>
    </w:r>
  </w:p>
  <w:p w:rsidR="00BD77AB" w:rsidRDefault="00BD7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92D" w:rsidRDefault="0090792D">
      <w:pPr>
        <w:spacing w:line="240" w:lineRule="auto"/>
      </w:pPr>
      <w:r>
        <w:separator/>
      </w:r>
    </w:p>
  </w:footnote>
  <w:footnote w:type="continuationSeparator" w:id="0">
    <w:p w:rsidR="0090792D" w:rsidRDefault="0090792D">
      <w:pPr>
        <w:spacing w:line="240" w:lineRule="auto"/>
      </w:pPr>
      <w:r>
        <w:continuationSeparator/>
      </w:r>
    </w:p>
  </w:footnote>
  <w:footnote w:id="1">
    <w:p w:rsidR="00BD77AB" w:rsidRPr="00CD4DA9" w:rsidRDefault="00BD77AB" w:rsidP="00934143">
      <w:pPr>
        <w:pStyle w:val="FootnoteText"/>
      </w:pPr>
      <w:r w:rsidRPr="00CD4DA9">
        <w:rPr>
          <w:sz w:val="16"/>
          <w:szCs w:val="16"/>
        </w:rPr>
        <w:t xml:space="preserve">* </w:t>
      </w:r>
      <w:r w:rsidRPr="00CD4DA9">
        <w:t>Acknowledgements, if any, should be placed in a footnote marked with an asterisk immediately after the title.</w:t>
      </w:r>
      <w:r>
        <w:t xml:space="preserve"> This style sheet was adapted from the CLA’s style sheet for Proceedings of the 2012 annual conference of the Canadian Linguistic Association. </w:t>
      </w:r>
    </w:p>
    <w:p w:rsidR="00BD77AB" w:rsidRPr="00CD4336" w:rsidRDefault="00BD77AB" w:rsidP="00CD4336">
      <w:pPr>
        <w:spacing w:line="240" w:lineRule="auto"/>
        <w:rPr>
          <w:sz w:val="18"/>
          <w:szCs w:val="18"/>
        </w:rPr>
      </w:pPr>
      <w:r w:rsidRPr="00CD4DA9">
        <w:rPr>
          <w:rStyle w:val="FootnoteReference"/>
          <w:sz w:val="16"/>
          <w:szCs w:val="16"/>
        </w:rPr>
        <w:footnoteRef/>
      </w:r>
      <w:r>
        <w:rPr>
          <w:sz w:val="18"/>
          <w:szCs w:val="18"/>
        </w:rPr>
        <w:t xml:space="preserve"> Please see </w:t>
      </w:r>
      <w:r>
        <w:rPr>
          <w:i/>
          <w:iCs/>
          <w:sz w:val="18"/>
          <w:szCs w:val="18"/>
        </w:rPr>
        <w:t>http://www.chass.utoronto.ca/~cla-acl/nonsexist.html</w:t>
      </w:r>
      <w:r>
        <w:rPr>
          <w:sz w:val="18"/>
          <w:szCs w:val="18"/>
        </w:rPr>
        <w:t xml:space="preserve"> for the CLA guidelines on non-sexist usage.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AB" w:rsidRDefault="00BD77A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4A5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C20A0A"/>
    <w:lvl w:ilvl="0">
      <w:start w:val="1"/>
      <w:numFmt w:val="decimal"/>
      <w:lvlText w:val="%1."/>
      <w:lvlJc w:val="left"/>
      <w:pPr>
        <w:tabs>
          <w:tab w:val="num" w:pos="1492"/>
        </w:tabs>
        <w:ind w:left="1492" w:hanging="360"/>
      </w:pPr>
    </w:lvl>
  </w:abstractNum>
  <w:abstractNum w:abstractNumId="2">
    <w:nsid w:val="FFFFFF7D"/>
    <w:multiLevelType w:val="singleLevel"/>
    <w:tmpl w:val="9DCC4CD0"/>
    <w:lvl w:ilvl="0">
      <w:start w:val="1"/>
      <w:numFmt w:val="decimal"/>
      <w:lvlText w:val="%1."/>
      <w:lvlJc w:val="left"/>
      <w:pPr>
        <w:tabs>
          <w:tab w:val="num" w:pos="1209"/>
        </w:tabs>
        <w:ind w:left="1209" w:hanging="360"/>
      </w:pPr>
    </w:lvl>
  </w:abstractNum>
  <w:abstractNum w:abstractNumId="3">
    <w:nsid w:val="FFFFFF7E"/>
    <w:multiLevelType w:val="singleLevel"/>
    <w:tmpl w:val="6282B47A"/>
    <w:lvl w:ilvl="0">
      <w:start w:val="1"/>
      <w:numFmt w:val="decimal"/>
      <w:lvlText w:val="%1."/>
      <w:lvlJc w:val="left"/>
      <w:pPr>
        <w:tabs>
          <w:tab w:val="num" w:pos="926"/>
        </w:tabs>
        <w:ind w:left="926" w:hanging="360"/>
      </w:pPr>
    </w:lvl>
  </w:abstractNum>
  <w:abstractNum w:abstractNumId="4">
    <w:nsid w:val="FFFFFF7F"/>
    <w:multiLevelType w:val="singleLevel"/>
    <w:tmpl w:val="6D4A1A0A"/>
    <w:lvl w:ilvl="0">
      <w:start w:val="1"/>
      <w:numFmt w:val="decimal"/>
      <w:lvlText w:val="%1."/>
      <w:lvlJc w:val="left"/>
      <w:pPr>
        <w:tabs>
          <w:tab w:val="num" w:pos="643"/>
        </w:tabs>
        <w:ind w:left="643" w:hanging="360"/>
      </w:pPr>
    </w:lvl>
  </w:abstractNum>
  <w:abstractNum w:abstractNumId="5">
    <w:nsid w:val="FFFFFF80"/>
    <w:multiLevelType w:val="singleLevel"/>
    <w:tmpl w:val="A73E64D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33650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46A8D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9FAC4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8A66AE6"/>
    <w:lvl w:ilvl="0">
      <w:start w:val="1"/>
      <w:numFmt w:val="decimal"/>
      <w:lvlText w:val="%1."/>
      <w:lvlJc w:val="left"/>
      <w:pPr>
        <w:tabs>
          <w:tab w:val="num" w:pos="360"/>
        </w:tabs>
        <w:ind w:left="360" w:hanging="360"/>
      </w:pPr>
    </w:lvl>
  </w:abstractNum>
  <w:abstractNum w:abstractNumId="10">
    <w:nsid w:val="FFFFFF89"/>
    <w:multiLevelType w:val="singleLevel"/>
    <w:tmpl w:val="5C0220D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9D0AD20">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35904880">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CD20C5D2">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ACF48FEE">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0E7E4712">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5DEE826">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AF68A694">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1246891A">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1A8496E0">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2">
    <w:nsid w:val="17F37603"/>
    <w:multiLevelType w:val="hybridMultilevel"/>
    <w:tmpl w:val="E7A8A4F0"/>
    <w:lvl w:ilvl="0" w:tplc="B67E6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2" w:dllVersion="6" w:checkStyle="1"/>
  <w:proofState w:spelling="clean" w:grammar="clean"/>
  <w:attachedTemplate r:id="rId1"/>
  <w:stylePaneFormatFilter w:val="3F21"/>
  <w:defaultTabStop w:val="284"/>
  <w:noPunctuationKerning/>
  <w:characterSpacingControl w:val="doNotCompress"/>
  <w:savePreviewPicture/>
  <w:footnotePr>
    <w:footnote w:id="-1"/>
    <w:footnote w:id="0"/>
  </w:footnotePr>
  <w:endnotePr>
    <w:endnote w:id="-1"/>
    <w:endnote w:id="0"/>
  </w:endnotePr>
  <w:compat/>
  <w:rsids>
    <w:rsidRoot w:val="0090792D"/>
    <w:rsid w:val="00074CC5"/>
    <w:rsid w:val="00130EFF"/>
    <w:rsid w:val="00270EEE"/>
    <w:rsid w:val="00291C5B"/>
    <w:rsid w:val="002B1B93"/>
    <w:rsid w:val="00314E14"/>
    <w:rsid w:val="00422615"/>
    <w:rsid w:val="00450547"/>
    <w:rsid w:val="004B37E8"/>
    <w:rsid w:val="004E1DA4"/>
    <w:rsid w:val="00582BAA"/>
    <w:rsid w:val="00587098"/>
    <w:rsid w:val="005956EA"/>
    <w:rsid w:val="005B3DAF"/>
    <w:rsid w:val="00645A0B"/>
    <w:rsid w:val="006479B9"/>
    <w:rsid w:val="006C7967"/>
    <w:rsid w:val="006D1901"/>
    <w:rsid w:val="007859E0"/>
    <w:rsid w:val="007D2696"/>
    <w:rsid w:val="008D1EA2"/>
    <w:rsid w:val="0090792D"/>
    <w:rsid w:val="00931FDD"/>
    <w:rsid w:val="00934143"/>
    <w:rsid w:val="00934738"/>
    <w:rsid w:val="00A67C34"/>
    <w:rsid w:val="00A77B3E"/>
    <w:rsid w:val="00B273CB"/>
    <w:rsid w:val="00BD77AB"/>
    <w:rsid w:val="00C97AE6"/>
    <w:rsid w:val="00CD4336"/>
    <w:rsid w:val="00CD4DA9"/>
    <w:rsid w:val="00CD5449"/>
    <w:rsid w:val="00D016F2"/>
    <w:rsid w:val="00D437DD"/>
    <w:rsid w:val="00D63C8B"/>
    <w:rsid w:val="00DC108D"/>
    <w:rsid w:val="00DC7560"/>
    <w:rsid w:val="00DD7837"/>
    <w:rsid w:val="00E3013F"/>
    <w:rsid w:val="00E72E2C"/>
    <w:rsid w:val="00EA20D6"/>
    <w:rsid w:val="00F33176"/>
    <w:rsid w:val="00F848F8"/>
    <w:rsid w:val="00FB120F"/>
    <w:rsid w:val="00FD3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7" w:semiHidden="1" w:unhideWhenUsed="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336"/>
    <w:pPr>
      <w:keepLines/>
      <w:spacing w:line="221" w:lineRule="auto"/>
      <w:jc w:val="both"/>
    </w:pPr>
    <w:rPr>
      <w:color w:val="000000"/>
      <w:sz w:val="24"/>
    </w:rPr>
  </w:style>
  <w:style w:type="paragraph" w:styleId="Heading1">
    <w:name w:val="heading 1"/>
    <w:aliases w:val="Headings"/>
    <w:basedOn w:val="Normal"/>
    <w:next w:val="Normal"/>
    <w:autoRedefine/>
    <w:qFormat/>
    <w:rsid w:val="00BD77AB"/>
    <w:pPr>
      <w:keepNext/>
      <w:tabs>
        <w:tab w:val="left" w:pos="540"/>
      </w:tabs>
      <w:spacing w:line="480" w:lineRule="auto"/>
      <w:contextualSpacing/>
      <w:outlineLvl w:val="0"/>
    </w:pPr>
    <w:rPr>
      <w:b/>
      <w:bCs/>
    </w:rPr>
  </w:style>
  <w:style w:type="paragraph" w:styleId="Heading2">
    <w:name w:val="heading 2"/>
    <w:aliases w:val="Sub-Heading"/>
    <w:basedOn w:val="Normal"/>
    <w:next w:val="Normal"/>
    <w:autoRedefine/>
    <w:rsid w:val="00CD4336"/>
    <w:pPr>
      <w:keepNext/>
      <w:tabs>
        <w:tab w:val="left" w:pos="540"/>
      </w:tabs>
      <w:spacing w:before="240" w:line="480" w:lineRule="auto"/>
      <w:contextualSpacing/>
      <w:outlineLvl w:val="1"/>
    </w:pPr>
    <w:rPr>
      <w:b/>
      <w:bCs/>
    </w:rPr>
  </w:style>
  <w:style w:type="paragraph" w:styleId="Heading3">
    <w:name w:val="heading 3"/>
    <w:basedOn w:val="Normal"/>
    <w:next w:val="Normal"/>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rsid w:val="00EF7B96"/>
    <w:pPr>
      <w:spacing w:before="240" w:after="60" w:line="240" w:lineRule="auto"/>
      <w:outlineLvl w:val="3"/>
    </w:pPr>
    <w:rPr>
      <w:b/>
      <w:bCs/>
      <w:sz w:val="28"/>
      <w:szCs w:val="28"/>
    </w:rPr>
  </w:style>
  <w:style w:type="paragraph" w:styleId="Heading5">
    <w:name w:val="heading 5"/>
    <w:basedOn w:val="Normal"/>
    <w:next w:val="Normal"/>
    <w:rsid w:val="00EF7B96"/>
    <w:pPr>
      <w:spacing w:before="240" w:after="60" w:line="240" w:lineRule="auto"/>
      <w:outlineLvl w:val="4"/>
    </w:pPr>
    <w:rPr>
      <w:b/>
      <w:bCs/>
      <w:i/>
      <w:iCs/>
      <w:sz w:val="26"/>
      <w:szCs w:val="26"/>
    </w:rPr>
  </w:style>
  <w:style w:type="paragraph" w:styleId="Heading6">
    <w:name w:val="heading 6"/>
    <w:basedOn w:val="Normal"/>
    <w:next w:val="Normal"/>
    <w:rsid w:val="00EF7B96"/>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34143"/>
    <w:rPr>
      <w:sz w:val="24"/>
      <w:vertAlign w:val="superscript"/>
    </w:rPr>
  </w:style>
  <w:style w:type="paragraph" w:styleId="FootnoteText">
    <w:name w:val="footnote text"/>
    <w:basedOn w:val="Normal"/>
    <w:autoRedefine/>
    <w:rsid w:val="00934143"/>
    <w:rPr>
      <w:sz w:val="18"/>
    </w:rPr>
  </w:style>
  <w:style w:type="character" w:styleId="Hyperlink">
    <w:name w:val="Hyperlink"/>
    <w:rsid w:val="00F33176"/>
    <w:rPr>
      <w:color w:val="0000FF"/>
      <w:u w:val="single"/>
    </w:rPr>
  </w:style>
  <w:style w:type="paragraph" w:styleId="Header">
    <w:name w:val="header"/>
    <w:basedOn w:val="Normal"/>
    <w:link w:val="HeaderChar"/>
    <w:uiPriority w:val="99"/>
    <w:rsid w:val="00B273CB"/>
    <w:pPr>
      <w:tabs>
        <w:tab w:val="center" w:pos="4680"/>
        <w:tab w:val="right" w:pos="9360"/>
      </w:tabs>
    </w:pPr>
  </w:style>
  <w:style w:type="character" w:customStyle="1" w:styleId="HeaderChar">
    <w:name w:val="Header Char"/>
    <w:link w:val="Header"/>
    <w:uiPriority w:val="99"/>
    <w:rsid w:val="00B273CB"/>
    <w:rPr>
      <w:color w:val="000000"/>
    </w:rPr>
  </w:style>
  <w:style w:type="paragraph" w:styleId="Footer">
    <w:name w:val="footer"/>
    <w:basedOn w:val="Normal"/>
    <w:link w:val="FooterChar"/>
    <w:autoRedefine/>
    <w:rsid w:val="00934143"/>
    <w:pPr>
      <w:tabs>
        <w:tab w:val="center" w:pos="4680"/>
        <w:tab w:val="right" w:pos="9360"/>
      </w:tabs>
    </w:pPr>
    <w:rPr>
      <w:sz w:val="18"/>
    </w:rPr>
  </w:style>
  <w:style w:type="character" w:customStyle="1" w:styleId="FooterChar">
    <w:name w:val="Footer Char"/>
    <w:link w:val="Footer"/>
    <w:rsid w:val="00934143"/>
    <w:rPr>
      <w:color w:val="000000"/>
      <w:sz w:val="18"/>
      <w:lang w:val="en-US"/>
    </w:rPr>
  </w:style>
  <w:style w:type="paragraph" w:styleId="Title">
    <w:name w:val="Title"/>
    <w:basedOn w:val="Normal"/>
    <w:next w:val="Normal"/>
    <w:link w:val="TitleChar"/>
    <w:qFormat/>
    <w:rsid w:val="006479B9"/>
    <w:pPr>
      <w:spacing w:after="300" w:line="240" w:lineRule="auto"/>
      <w:contextualSpacing/>
      <w:jc w:val="center"/>
      <w:outlineLvl w:val="0"/>
    </w:pPr>
    <w:rPr>
      <w:rFonts w:eastAsiaTheme="majorEastAsia" w:cstheme="majorBidi"/>
      <w:caps/>
      <w:color w:val="auto"/>
      <w:spacing w:val="5"/>
      <w:kern w:val="28"/>
      <w:sz w:val="32"/>
      <w:szCs w:val="32"/>
    </w:rPr>
  </w:style>
  <w:style w:type="character" w:customStyle="1" w:styleId="TitleChar">
    <w:name w:val="Title Char"/>
    <w:basedOn w:val="DefaultParagraphFont"/>
    <w:link w:val="Title"/>
    <w:rsid w:val="006479B9"/>
    <w:rPr>
      <w:rFonts w:eastAsiaTheme="majorEastAsia" w:cstheme="majorBidi"/>
      <w:caps/>
      <w:spacing w:val="5"/>
      <w:kern w:val="28"/>
      <w:sz w:val="32"/>
      <w:szCs w:val="32"/>
    </w:rPr>
  </w:style>
  <w:style w:type="character" w:styleId="SubtleEmphasis">
    <w:name w:val="Subtle Emphasis"/>
    <w:aliases w:val="Name and Affiliation"/>
    <w:autoRedefine/>
    <w:uiPriority w:val="19"/>
    <w:qFormat/>
    <w:rsid w:val="00E72E2C"/>
    <w:rPr>
      <w:rFonts w:ascii="Times New Roman" w:hAnsi="Times New Roman"/>
      <w:i/>
      <w:iCs/>
      <w:color w:val="auto"/>
      <w:sz w:val="24"/>
      <w:szCs w:val="24"/>
      <w:lang w:val="en-CA"/>
    </w:rPr>
  </w:style>
  <w:style w:type="paragraph" w:customStyle="1" w:styleId="References">
    <w:name w:val="References"/>
    <w:basedOn w:val="Normal"/>
    <w:autoRedefine/>
    <w:qFormat/>
    <w:rsid w:val="00450547"/>
    <w:pPr>
      <w:spacing w:line="199" w:lineRule="auto"/>
      <w:ind w:left="567" w:hanging="567"/>
    </w:pPr>
    <w:rPr>
      <w:szCs w:val="24"/>
    </w:rPr>
  </w:style>
  <w:style w:type="paragraph" w:customStyle="1" w:styleId="Examples">
    <w:name w:val="Examples"/>
    <w:basedOn w:val="Normal"/>
    <w:next w:val="Normal"/>
    <w:autoRedefine/>
    <w:qFormat/>
    <w:rsid w:val="00E72E2C"/>
    <w:pPr>
      <w:tabs>
        <w:tab w:val="left" w:pos="540"/>
        <w:tab w:val="left" w:pos="567"/>
        <w:tab w:val="left" w:pos="1080"/>
        <w:tab w:val="left" w:pos="1440"/>
        <w:tab w:val="left" w:pos="2520"/>
      </w:tabs>
      <w:spacing w:line="240" w:lineRule="auto"/>
    </w:pPr>
    <w:rPr>
      <w:szCs w:val="24"/>
    </w:rPr>
  </w:style>
  <w:style w:type="paragraph" w:customStyle="1" w:styleId="ReferenceHeading">
    <w:name w:val="Reference Heading"/>
    <w:basedOn w:val="Normal"/>
    <w:qFormat/>
    <w:rsid w:val="00CD4336"/>
    <w:pPr>
      <w:spacing w:before="100" w:beforeAutospacing="1" w:after="100" w:afterAutospacing="1" w:line="240" w:lineRule="auto"/>
      <w:jc w:val="center"/>
    </w:pPr>
    <w:rPr>
      <w:b/>
      <w:bCs/>
      <w:szCs w:val="24"/>
    </w:rPr>
  </w:style>
</w:styles>
</file>

<file path=word/webSettings.xml><?xml version="1.0" encoding="utf-8"?>
<w:webSettings xmlns:r="http://schemas.openxmlformats.org/officeDocument/2006/relationships" xmlns:w="http://schemas.openxmlformats.org/wordprocessingml/2006/main">
  <w:divs>
    <w:div w:id="6050385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PRES~1\AppData\Local\Temp\Style%20sheet%20for%20W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3BFB-4053-4F78-BC4D-E0865078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 for WPL.dotx</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Links>
    <vt:vector size="6" baseType="variant">
      <vt:variant>
        <vt:i4>3211273</vt:i4>
      </vt:variant>
      <vt:variant>
        <vt:i4>0</vt:i4>
      </vt:variant>
      <vt:variant>
        <vt:i4>0</vt:i4>
      </vt:variant>
      <vt:variant>
        <vt:i4>5</vt:i4>
      </vt:variant>
      <vt:variant>
        <vt:lpwstr>mailto:paulacaxaj26@gmail.com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bepress</dc:creator>
  <cp:lastModifiedBy>bepress</cp:lastModifiedBy>
  <cp:revision>1</cp:revision>
  <cp:lastPrinted>2012-07-31T19:42:00Z</cp:lastPrinted>
  <dcterms:created xsi:type="dcterms:W3CDTF">2015-07-16T16:49:00Z</dcterms:created>
  <dcterms:modified xsi:type="dcterms:W3CDTF">2015-07-16T16:50:00Z</dcterms:modified>
</cp:coreProperties>
</file>